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61b5" w14:textId="a526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Алгабас Алгабасского сельского округа города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Алгабасского сельского округа города Аксу Павлодарской области от 17 марта 2020 года № 1-03/03. Зарегистрировано Департаментом юстиции Павлодарской области 20 марта 2020 года № 6759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жителей села Алгабас Алгабасского сельского округа и на основании заключения областной ономастической комиссии от 13 декабря 2019 года, аким Алгабасского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Алгабас Алгабасского сельского округа города Аксу: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"Коммунистическая" на улицу "Бәйтерек";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"Луговая" на улицу "Ертіс";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"Мира" на улицу "Ыбырай Алтынсарин";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"Набережная" на улицу "Қарғалы";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"Новоселов" на улицу "Тәуелсіздік";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"Садовая" на улицу "Ақсу".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Алгабасского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Валитов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