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eede" w14:textId="5c6e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Жолкудук Алгабасского сельского округа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Алгабасского сельского округа города Аксу Павлодарской области от 20 марта 2020 года № 1-03/04. Зарегистрировано Департаментом юстиции Павлодарской области 27 марта 2020 года № 6772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села Жолкудук Алгабасского сельского округа и на основании заключения областной ономастической комиссии от 13 декабря 2019 года, аким Алгабасского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Жолкудук Алгабасского сельского округа города Аксу: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на улицу "Қанаш Қамзин";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"Заводская" на улицу "Достық";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"Сахалинская" на улицу "Шоқан Уәлиханов";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"Рабочая" на улицу "Бірлік";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"Степная" на улицу "Абай Құнанбаев".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Алгабасского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Валитов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