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67b4" w14:textId="1136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Достыкского сельского округа города Аксу от 26 декабря 2019 года № 1-03/15 "Об установлении ограничительных мероприятий на территории крестьянского хозяйства "Гребенюк" села Пограничник Достыкского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города Аксу Павлодарской области от 12 марта 2020 года № 1-03/02. Зарегистрировано Департаментом юстиции Павлодарской области 12 марта 2020 года № 6743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Аксу от 17 февраля 2020 года № 2-19/65, аким Достыкского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мероприятия, установленные на территории крестьянского хозяйства "Гребенюк" села Пограничник Достыкского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Достыкского сельского округа города Аксу от 26 декабря 2019 года № 1-03/15 "Об установлении ограничительных мероприятий на территории крестьянского хозяйства "Гребенюк" села Пограничник Достыкского сельского округа города Аксу" (зарегистрированное в Реестре государственной регистрации нормативных правовых актов за № 6688, опубликованное 30 декабря 2019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Достыкского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