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e9d0" w14:textId="198e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Евгеньевка Евгеньевского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Евгеньевского сельского округа города Аксу Павлодарской области от 17 марта 2020 года № 1-03/01. Зарегистрировано Департаментом юстиции Павлодарской области 20 марта 2020 года № 6762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Евгеньевка Евгеньевского сельского округа и на основании заключения областной ономастической комиссии от 13 декабря 2019 года, аким Евгеньевского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Евгеньевка Евгеньевского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"Сарыарқа";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"Садовая" на улицу "Естай".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Евгеньевского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