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a163" w14:textId="311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Кызылжар Кызылжарского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города Аксу Павлодарской области от 20 марта 2020 года № 1-04/03. Зарегистрировано Департаментом юстиции Павлодарской области 26 марта 2020 года № 6769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Кызылжар Кызылжарского сельского округа и на основании заключения областной ономастической комиссии от 13 декабря 2019 года, аким Кызылжарского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Кызылжар Кызылжарского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"Береговая" на улицу "Жастар";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"30 лет Целины"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"Гагарина"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"Садовая" на улицу "Ынтымақ";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"Энтузиастов" на улицу "Малайсары батыр".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Әбікен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