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5a2cd" w14:textId="f75a2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Экибастузского городского маслихата от 27 декабря 2019 года № 410/51 "О бюджете сельских округов, сел и поселков города Экибастуза на 2020 - 2022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Экибастузского городского маслихата Павлодарской области от 6 августа 2020 года № 433/55. Зарегистрировано Департаментом юстиции Павлодарской области 17 августа 2020 года № 6900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Экибастузский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Экибастузского городского маслихата от 27 декабря 2019 года № 410/51 "О бюджете сельских округов, сел и поселков города Экибастуза на 2020-2022 годы" (зарегистрировано в Реестре государственной регистрации нормативных правовых актов за № 6705, опубликовано 14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поселка Солнечный на 2020-2022 годы согласно приложениям 1, 2, 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199 438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8 574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190 379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202 863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равно нулю,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равно нулю,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- 3 425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3 425 тысяч тенге.";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поселка Шидерты на 2020-2022 годы согласно приложениям 4, 5, 6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245 611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3 521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242 006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247 604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равно нулю,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равно нулю,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- 1 993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–1 993 тысячи тенге.";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Аккольского сельского округа на 2020-2022 годы согласно приложениям 7, 8, 9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55 858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55 002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55 858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равно нулю;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равно нулю.";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Байетского сельского округа на 2020-2022 годы согласно приложениям 10, 11, 12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31 396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304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31 092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31 396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равно нулю,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равно нулю,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–равно нулю.";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Утвердить бюджет Железнодорожного сельского округа на 2020-2022 годы согласно приложениям 13, 14, 15 соответственно, в том числе на 2020 год в следующих объемах: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35 158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1 861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32 792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35 158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равно нулю,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равно нулю;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–равно нулю.";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Утвердить бюджет Кояндинского сельского округа на 2020-2022 годы согласно приложениям 16, 17, 18 соответственно, в том числе на 2020 год в следующих объемах: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37 945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37 823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37 945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равно нулю,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равно нулю,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равно нулю;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–равно нулю."; 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Сарыкамысского сельского округа на 2020-2022 годы согласно приложениям 19, 20, 21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28 928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781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28 078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28 928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равно нулю,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равно нулю,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равно нулю;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равно нулю.";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Утвердить бюджет Торт-Кудукского сельского округа на 2020-2022 годы согласно приложениям 22, 23, 24 соответственно, в том числе на 2020 год в следующих объемах: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30 591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4 975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1 055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24 561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30 591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равно нулю,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равно нулю,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равно нулю;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равно нулю.";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Экибастузского сельского округа на 2020-2022 годы согласно приложениям 25, 26, 27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58 045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57 920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58 045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равно нулю,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равно нулю,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равно нулю;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–равно нулю.";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Утвердить бюджет села имени академика Алькея Маргулана на 2020-2022 годы согласно приложениям 28, 29, 30 соответственно, в том числе на 2020 год в следующих объемах: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29 412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503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1 380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27 529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29 412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равно нулю,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равно нулю,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равно нулю;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равно нулю."; 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Утвердить бюджет села Шикылдак на 2020-2022 годы согласно приложениям 31, 32, 33 соответственно, в том числе на 2020 год в следующих объемах: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32 077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31 385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32 077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равно нулю,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равно нулю;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равно нулю.";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Экибастузского городского маслихата по вопросам экономики, бюджета и предпринимательства.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2020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Экибастузского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Шмидт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Экибастузского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Куспеков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августа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433/55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Экибастузского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410/51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Солнечный на 2020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199 438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190 379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190 379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190 379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551"/>
        <w:gridCol w:w="31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202 863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40 776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40 776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40 776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40 776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104 839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104 839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104 839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104 839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17 729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17 729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17 729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16 979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- 3 425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3 425 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августа 2020 года № 433/55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410/51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Шидерты на 2020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245 611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242 006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242 006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242 006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247 604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33 832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33 832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33 832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33 832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15 574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116 754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116 754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116 754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и средний ремонт автомобильных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в городах районного значения, селах, поселках, сельских округах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116 489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- 1 993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 августа 2020 года № 433/55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410/51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Аккольского сельского округа на 2020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55 858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55 858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26 407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26 407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26 407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26 407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августа 2020 года № 433/55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410/51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Байетского сельского округа на 2020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31 092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31 092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31 396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27 788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27 788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27 788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27 788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Экибастузского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августа 2020 года № 433/55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410/51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Железнодорожного сельского округа на 2020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35 158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32 792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32 792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35 158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24 453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24 453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24 453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24 453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августа 2020 года № 433/55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410/51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Кояндинского сельского округа на 2020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37 823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37 823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37 945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31 856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31 856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31 856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31 856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августа 2020 года № 433/55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27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410/51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Сарыкамысского сельского округа на 2020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28 928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28 078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28 078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28 928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21 286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21 286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21 286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21 286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августа 2020 года № 433/55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410/51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Торт-Кудукского сельского округа на 2020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30 591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24 561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24 561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30 591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23 718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23 718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23 718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23 718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августа 2020 года № 433/55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410/51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Экибастузского сельского округа на 2020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58 045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29 276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29 276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29 276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29 276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23 854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20 291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20 291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20 291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августа 2020 года № 433/55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410/51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имени академика Алькея Маргулана на 2020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27 529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27 529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29 412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24 577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24 577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24 577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24 577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августа 2020 года № 433/55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410/51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Шикылдак на 2020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32 077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32 077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28 992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28 992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28 992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28 992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августа 2020 года № 433/55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410/51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трансферты, выделенные из вышестоящих бюджетов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49"/>
        <w:gridCol w:w="7581"/>
        <w:gridCol w:w="2970"/>
      </w:tblGrid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целевых трансфертов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целевых трансфертов: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283 575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283 575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Бюджету поселка Солнечный, в том числе: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35 675</w:t>
            </w:r>
          </w:p>
        </w:tc>
      </w:tr>
      <w:tr>
        <w:trPr>
          <w:trHeight w:val="30" w:hRule="atLeast"/>
        </w:trPr>
        <w:tc>
          <w:tcPr>
            <w:tcW w:w="1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дошкольного образования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дошкольного образования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управленческому и основному персоналу в организациях культуры и архивных учреждениях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административных государственных служащих по факторно-балльной шкале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11 898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капитального, среднего и текущего ремонтов автомобильных дорог районного значения и улиц населенных пунктов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13 861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Бюджету поселка Шидерты, в том числе: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140 812</w:t>
            </w:r>
          </w:p>
        </w:tc>
      </w:tr>
      <w:tr>
        <w:trPr>
          <w:trHeight w:val="30" w:hRule="atLeast"/>
        </w:trPr>
        <w:tc>
          <w:tcPr>
            <w:tcW w:w="1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дошкольного образования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дошкольного образования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управленческому и основному персоналу в организациях культуры и архивных учреждениях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1 212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административных государственных служащих по факторно-балльной шкале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8 352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электрических сетей и оборудования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8 219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капитального, среднего и текущего ремонтов автомобильных дорог районного значения и улиц населенных пунктов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4 867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водоснабжением сельских населенных пунктов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занятости за счет развития инфраструктуры и жилищно-коммунального хозяйства в рамках Дорожной карты занятости на 2020-2021 годы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111 622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Бюджету Аккольскому сельскому округу, в том числе: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28 362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капитального, среднего и текущего ремонтов автомобильных дорог районного значения и улиц населенных пунктов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19 230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административных государственных служащих по факторно-балльной шкале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9 132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Бюджету Железнодорожному сельскому округу, в том числе: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13 870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водоснабжением сельских населенных пунктов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4 901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административных государственных служащих по факторно-балльной шкале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8 969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Бюджету Экибастузскому сельскому округу, в том числе: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22 673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водоснабжением сельских населенных пунктов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14 703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административных государственных служащих по факторно-балльной шкале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7 216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определение потерь сельскохозяйственного производства на земельный участок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Бюджету Байетскому сельскому округу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8 477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административных государственных служащих по факторно-балльной шкале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8 477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Бюджету Кояндинскому сельскому округу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7 858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административных государственных служащих по факторно-балльной шкале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7 858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Бюджету Сарыкамысскому сельскому округу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6 897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административных государственных служащих по факторно-балльной шкале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6 897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Бюджету Торт-Кудукскому сельскому округу, в том числе: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5 790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административных государственных служащих по факторно-балльной шкале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5 390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текущего ремонта служебного автотранспорта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1.10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Бюджету села имени академика Алькея Маргулана 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5 375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административных государственных служащих по факторно-балльной шкале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5 375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1.11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Бюджету села Шикылдак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7 786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административных государственных служащих по факторно-балльной шкале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