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a21b" w14:textId="524a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Экибастузского городского маслихата от 21 августа 2014 года № 256/31 "Об установлении единых ставок фиксированного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10 августа 2020 года № 447/56. Зарегистрировано Департаментом юстиции Павлодарской области 17 августа 2020 года № 6905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21 августа 2014 года № 256/31 "Об установлении единых ставок фиксированного налога" (зарегистрированное в Реестре государственной регистрации нормативных правовых актов за № 4028, опубликованное 30 сентября 2014 года в информационно - 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экономики, бюджета и предпринимательства.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Экибастузского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Шмидт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