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03f5c" w14:textId="4d03f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Экибастузского городского маслихата от 25 декабря 2019 года № 406/51 "Об Экибастузском городском бюджете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Экибастузского городского маслихата Павлодарской области от 10 августа 2020 года № 446/56. Зарегистрировано Департаментом юстиции Павлодарской области 19 августа 2020 года № 6910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Экибастузский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от 25 декабря 2019 года № 406/51 "Об Экибастузском городском бюджете на 2020-2022 годы" (зарегистрировано в Реестре государственной регистрации нормативных правовых актов за № 6681, опубликовано 30 декабря 2019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Экибастузский городской бюджет на 2020-2022 годы согласно приложениям 1, 2, 3 соответственно, в том числе на 2020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35 169 112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19 270 258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171 885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217 968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15 509 001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42 592 116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198 851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346 247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147 396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56 450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56 450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-7 678 305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7 678 305 тысяч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Предусмотреть в Экибастузском городском бюджете на 2020 год целевые текущие трансферты из вышестоящих бюджетов, передаваемые в бюджет сел, поселков и сельских округов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40 258 тысяч тенге – на проведение капитального, среднего и текущего ремонта автомобильных дорог районного значения и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24 624 тысячи тенге – на обеспечение водоснабжением села Мынтомар, села Коксиыр, села Акши Экибастузского сельского округа, 3-е отделение Железнодорожного сельского округа, поселка Шидерты;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2 000 тысяч тенге – на доплату за квалификационную категорию педагогам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11 220 тысяч тенге – на увеличение оплаты труда педагогов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2 448 тысяч тенге – на установление доплат к должностному окладу за особые условия труда управленческому и основному персоналу в организациях культуры и архивных учреждениях;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111 622 тысячи тенге – на обеспечение занятости за счет развития инфраструктуры и жилищно-коммунального хозяйства в рамках Дорожной карты занятости на 2020-2021 годы;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87 350 тысяч тенге – на оплату труда административных государственных служащих по факторно-балльной шкале;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8 219 тысяч тенге – на ремонт электрических сетей и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650 тысяч тенге – на проведение текущего ремонта служебного автотранспорта;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754 тысячи тенге – на определение потерь сельскохозяйственного производства на земельный участок;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1 690 тысяч тенге – на изготовление технических паспортов на объекты недвижимости;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 тысяч тенге – на публикацию информации в средствах массовой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650 тысяч тенге – на содержание улично-дорожной сети;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1 377 тысяч тенге – на освещение улиц села Коянды Кояндинского сельского округа.";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Экибастузского городского маслихата по вопросам экономики, бюджета и предпринимательства.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Экибастузского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Шмидт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Экибастузского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446/56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406/51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Экибастузский городской бюджет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35 169 112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19 270 258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6 345 948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1 092 983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5 252 965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4 485 350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4 485 350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6 871 375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5 794 184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875 171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201 407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1 521 235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1 405 591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93 158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63 402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48 548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108 483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108 483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217 968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153 241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153 241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64 727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46 296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15 509 001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15 508 756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15 508 756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885"/>
        <w:gridCol w:w="3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42 592 116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963 144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398 764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363 956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273 386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364 190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364 190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201 044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Общественный порядок, безопасность, правовая,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 уголовно-исполнительная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14 115 582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3 107 410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3 102 410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2 346 953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755 457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10 190 756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9 603 178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9 108 000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495 178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586 578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и юношества по спорту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586 578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817 416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817 416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413 349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1 883 821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503 953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493 404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493 404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1 122 239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1 122 239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517 225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отдельным категориям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16 507 083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10 364 175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298 928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9 997 906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8 661 120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1 336 786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4 327 885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4 124 687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2 628 330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1 332 112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1 815 023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1 815 023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1 452 946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1 292 058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330 277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315 277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315 277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287 761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285 761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226 185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по организации культуры, спорта,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483 099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410 082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380 264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602 632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535 996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 сельского хозяйства 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 по реализации государственной политики на местном уровне в сфере сельского 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429 838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429 838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 территории района и генеральных планов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2 182 047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1 981 400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1 981 400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 транспортной инфраструктуры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966 196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540 459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433 497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2 777 242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2 744 631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550 330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550 330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747 537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747 537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1 446 764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1 446 764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1 969 389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1 969 389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1 969 389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1 460 177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474 992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346 247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290 576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290 576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290 576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290 576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-7 678 305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7 678 305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10 959 260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10 959 260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10 959 260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3 369 752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3 369 752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3 369 752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3 369 752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446/56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406/51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выделенные из вышестоящих бюджетов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6"/>
        <w:gridCol w:w="7919"/>
        <w:gridCol w:w="2983"/>
        <w:gridCol w:w="121"/>
        <w:gridCol w:w="121"/>
      </w:tblGrid>
      <w:tr>
        <w:trPr/>
        <w:tc>
          <w:tcPr>
            <w:tcW w:w="1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целевых трансфертов</w:t>
            </w:r>
          </w:p>
        </w:tc>
        <w:tc>
          <w:tcPr>
            <w:tcW w:w="2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15 508 756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целевых трансфертов из областного бюджета: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2 583 002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бюджета: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929 975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расходы текущего и капитального характера в сфере образования, в том числе: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423 166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обеспечение учащихся начальных классов бесплатным горячим питанием (для 1-4 классов)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281 924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оснащение школ кабинетами новой модификации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40 742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обновление компьютерной техникой школ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разработка проектно-сметной документации на капитальный ремонт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присуждение гранта акима области за лучшие показатели в системе образования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"Еңбек", в том числе: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89 988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краткосрочное профессиональное обучение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11 814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субсидии на возмещение расходов по найму (аренде) жилья и оплату коммунальных услуг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78 174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социальную выплату семьям, воспитывающим детей-инвалидов до 18 лет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32 225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стоимости сельскохозяйственных животных, больных бруцеллезом, направляемых на санитарный убой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мероприятий в сфере коммунального хозяйства, в том числе: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200 682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капитальный ремонт тепловых сетей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181 078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обеспечение водоснабжением сельских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19 604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приоритетных проектов транспортной инфраструктуры 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160 740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ремонтов автомобильных дорог районного значения и улиц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19 230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областного бюджета: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1 653 027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496 801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204 518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(или) обустройство инженерно-коммуникационной инфраструктуры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56 620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реконструкция жилья коммунального жилищного фонда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552 307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57 013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229 318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56 450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целевых трансфертов из республиканского бюджета: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12 925 754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бюджета: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4 737 551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организациях, в том числе: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57 320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размещение государственного социального заказа (в условиях полустационара)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57 320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"Еңбек", в том числе: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377 013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частичное субсидирование заработной платы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30 787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молодежную практику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78 569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предоставление субсидий на переезд оралманов и переселенцев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30 060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гранты на реализацию новых бизнес идей 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54 582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субсидии на возмещение расходов по найму (аренде) жилья и оплату коммунальных услуг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43 615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общественные работы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139 400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инвалидов, в том числе: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49 652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увеличение норм обеспечения инвалидов обязательными гигиеническими средствами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30 083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оказание услуг специалиста жестового языка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7 841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расширение перечня технических вспомогательных (компенсаторных) средств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11 728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290 383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30 389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315 469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образования, в том числе в организациях: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957 595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образования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914 427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спорта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43 168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50 061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554 343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апробирование подушевого финансирования организаций среднего образования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218 128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управленческому и основному персоналу в организациях культуры и архивных учреждениях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52 738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приоритетных проектов транспортной инфраструктуры 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267 450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занятости за счет развития инфраструктуры и жилищно-коммунального хозяйства в рамках Дорожной карты занятости на 2020-2021 годы, в том числе: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1 083 854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образования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120 865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социального обеспечения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30 777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спорта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11 225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транспортной инфраструктуры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920 987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пакет, в том числе на обеспечение продуктово-бытовыми наборами, в связи с чрезвычайным положением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174 388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256 530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республиканского бюджета: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6 355 647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1 262 871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 (или) обустройство инженерно-коммуникационной инфраструктуры 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686 370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реконструкция жилья коммунального жилищного фонда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1 343 465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1 097 958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1 964 983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на компенсацию потерь, в связи со снижением налоговой нагрузки для субъектов малого и среднего бизнеса из республиканского бюджета: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1 832 556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дополнительное образование для детей 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317 408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деятельности организаций дошкольного воспитания и обучения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1 515 148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446/56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406/51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кредиты, выделенные из вышестоящих бюджетов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7"/>
        <w:gridCol w:w="5899"/>
        <w:gridCol w:w="4888"/>
        <w:gridCol w:w="266"/>
      </w:tblGrid>
      <w:tr>
        <w:trPr/>
        <w:tc>
          <w:tcPr>
            <w:tcW w:w="1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администраторов бюджетных программ/назначение бюджетных кредитов</w:t>
            </w:r>
          </w:p>
        </w:tc>
        <w:tc>
          <w:tcPr>
            <w:tcW w:w="4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346 247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55 671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реализации мер социальной поддержки специалистов 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55 671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290 576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 ремонта общего имущества объектов кондоминиумов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290 576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