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b8237" w14:textId="46b82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зонирования, учитывающих месторасположение объекта налогообложения города Экибастуз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30 ноября 2020 года № 835/10. Зарегистрировано Департаментом юстиции Павлодарской области 2 декабря 2020 года № 7057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от 25 декабря 2017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Экибастуза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коэффициенты зонирования, учитывающие месторасположение объекта налогообложения города Экибастуз.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Экибастуза.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Экибастуза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Кантарбаев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"Управление 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доходов по городу Экибастуз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Департамента 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доходов по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Комитета государственных доходов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Министерства финансов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Кунчаев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"30" ноября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835/10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учитывающие месторасположение объекта</w:t>
      </w:r>
      <w:r>
        <w:br/>
      </w:r>
      <w:r>
        <w:rPr>
          <w:rFonts w:ascii="Times New Roman"/>
          <w:b/>
          <w:i w:val="false"/>
          <w:color w:val="000000"/>
        </w:rPr>
        <w:t xml:space="preserve">налогообложения города Экибастуз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1132"/>
        <w:gridCol w:w="9056"/>
        <w:gridCol w:w="1280"/>
      </w:tblGrid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Экибастуз 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дачные кооперативы города Экибастуза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040-049, 063-069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 города Экибастуза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029, 037, 071-074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Солнечный города Экибастуза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 106-110, 236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Шидерты города Экибастуза 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191-196, 198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Қояндинский сельский округ города Экибастуза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011, 055, 154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Байетский сельский округ города Экибастуза 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053, 155-170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Железнодорожный сельский округ города Экибастуза 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177, 178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Сарыкамысский сельский округ города Экибастуза 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097-105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Шиқылдақ города Экибастуза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199-202, 204-212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сельский округ города Экибастуза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075-079, 081-085, 087-089, 091-096 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Экибастузский сельский округ города Экибастуза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114-146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Торт-Кудукский сельский округ города Экибастуза 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149-152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имени академика Алькея Маргулана города Экибастуза 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213-222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