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2c4e" w14:textId="4112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города Экибастуза, а также указанным специалистам, работающим в государственных организациях,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23 декабря 2020 года № 486/63. Зарегистрировано Департаментом юстиции Павлодарской области 30 декабря 2020 года № 7140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города Экибастуза,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