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218c" w14:textId="97a2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Тортуй Экибастузского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Экибастузского сельского округа города Экибастуза Павлодарской области от 28 февраля 2020 года № 2. Зарегистрировано Департаментом юстиции Павлодарской области 2 марта 2020 года № 6735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села Тортуй Экибастузского сельского округа, и на основании заключения областной ономастической комиссии от 13 декабря 2019 года, аким Экибастузского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Тортуй Экибастузского сельского округа города Экибастуза: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"Первомайская" на улицу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"Центральная" на улицу "Арғымақ";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"Мектеп";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"Западная" на улицу "Ақжар".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Экибастузского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