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d34b" w14:textId="db7d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села имени академика Алькея Маргулана города Экибастуза от 3 февраля 2020 года № 1-05/6 "Об установлении ограничительных мероприятий на территории крестьянского хозяйства "Талан" села имени академика Алькея Маргулана"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имени академика Алькея Маргулана города Экибастуза Павлодарской области от 19 октября 2020 года № 1-05/25. Зарегистрировано Департаментом юстиции Павлодарской области 27 октября 2020 года № 6995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исполняющего обязанности главного государственного ветеринарно-санитарного инспектора города Экибастуза от 15 сентября 2020 года № 2-04/89, аким села имени академика Алькея Маргулана города Экибастуза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бруцеллеза среди крупного рогатого скота снять ограничительные мероприятия, установленные на территории крестьянского хозяйства "Талан", расположенного в селе имени академика Алькея Маргулана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имени академика Алькея Маргулана города Экибастуза от 3 февраля 2020 года № 1-05/6 "Об установлении ограничительных мероприятий на территории крестьянского хозяйства "Талан" села имени академика Алькея Маргулана" (зарегистрировано в Реестре государственной регистрации нормативных правовых актов за № 6726, опубликовано 17 февраля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имени академика Алькея Маргулана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Жанымхан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"Экибастузская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хозяйства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16 октября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руководителя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"Экибастузское городское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Управление контроля 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безопасности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контроля качества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безопасности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качества и 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товаров и услуг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здравоохранения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Тогаева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16 октября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акимата города Экибастуза"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Уразалимов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16 октября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