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18e9" w14:textId="b171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24 декабря 2019 года № 276/59 "Об Актогайском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28 апреля 2020 года № 305/62. Зарегистрировано Департаментом юстиции Павлодарской области 29 апреля 2020 года № 6821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24 декабря 2019 года № 276/59 "Об Актогайском районном бюджете на 2020 - 2022 годы" (зарегистрированное в Реестре государственной регистрации нормативных правовых актов за № 6683,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Актогайский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- 6383758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- 403714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- 31648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- 14100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- 5934296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- 7441636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- 57753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- 87483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-1115631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- 1115631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на 2020 год резерв местного исполнительного органа Актогайского района в сумме 21335 тысяч тенге";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Актогайского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Актогайского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305/62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276/59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6383758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5934296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5934296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5934296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3"/>
        <w:gridCol w:w="1063"/>
        <w:gridCol w:w="1064"/>
        <w:gridCol w:w="6237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7441636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предприниматель-ства, сельского хозяйства и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261475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-1115631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