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58f9" w14:textId="ffa5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30 декабря 2019 года № 284/60 "О бюджете сельских округов Актогайского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19 августа 2020 года № 317/66. Зарегистрировано Департаментом юстиции Павлодарской области 25 августа 2020 года № 6923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30 декабря 2019 года № 284/60 "О бюджете сельских округов Актогайского района на 2020-2022 годы" (зарегистрированное в Реестре государственной регистрации нормативных правовых актов за № 6701,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Актогайского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467045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- 455501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469509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- 2464 тысяч тенге";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Ақжол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43542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Жалаулинского сельского округа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40969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- 40969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Жолболдинского сельского округа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- 36120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Караобинского сельского округа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- 56378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- 54446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- 56378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Кожамжарского сельского округа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Муткеновского сельского округа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бюджете сельских округов целевые текущие трансферты на 2020 год из вышестоящих бюджетов в общей сумме 359131 тысяч тенге,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219324 тысяча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54183 тысяч тенге -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15466 тысяч тенге - на благоустройство Актогайского сельского округа и сельского округа Ақжол;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19425 тысяч тенге -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7050 тысяч тенге – на обеспечение санитарии Актогайского сельского округа, сельского округа Ақжол, Жолболдинского сельского округа, Караобинского сельского округа, Кожамжарского сельского округа и Муткеновского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33000 тысяч тенге – на организацию водоснабжения Актогайского сельского округа, сельского округа Ақжол, Жалаулинского сельского округа, Жолболдинского сельского округа, Караобинского сельского округа, Кожамжарского сельского округа и Муткеновского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10683 тысяч тенге – на увеличение оплаты труда педагогов государственных организаций дошкольного образования".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Актогайского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7"/>
        <w:gridCol w:w="1527"/>
        <w:gridCol w:w="4267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469509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317/66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Ақжол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317/66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284/60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Жолболдинского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317/66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284/60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284/60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Кожамжарского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317/66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