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e91f" w14:textId="efbe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30 ноября 2020 года № 254. Зарегистрировано Департаментом юстиции Павлодарской области 4 декабря 2020 года № 7067.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коэффициенты зонирования</w:t>
      </w:r>
      <w:r>
        <w:rPr>
          <w:rFonts w:ascii="Times New Roman"/>
          <w:b w:val="false"/>
          <w:i w:val="false"/>
          <w:color w:val="000000"/>
          <w:sz w:val="28"/>
        </w:rPr>
        <w:t>, учитывающие месторасположение объекта налогообложения в населенных пунктах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Актогайскому району 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доходов по Павлодарской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"27"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Коэффициенты зонирования, учитывающие месторасположение объекта налогообложения в населенных пунктах по Актогайскому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Актогайского района Павлодарской области от 01.08.2022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сельский округ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Жоламан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Карабзау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Приреченск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Барлыбай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Баскамыс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Разумовка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Жалаулы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Балтасап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Жолболды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Караобинский сельский округ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Караоба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Ауельбек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Исантерек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Муткенов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Абжан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Жанабет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