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f2f0" w14:textId="25df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Актогайского района, а также указанным специалистам, работающим в государственных организациях, финансируемых из местных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24 декабря 2020 года № 336/72. Зарегистрировано Департаментом юстиции Павлодарской области 8 января 2021 года № 7160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Актогайского района,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