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bb071" w14:textId="91bb0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Баянаульского района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Баянаульского района Павлодарской области от 15 июня 2020 года № 325/57. Зарегистрировано Департаментом юстиции Павлодарской области 26 июня 2020 года № 6850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Баянаульский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2020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Баянаульского района, подъемное пособие в сумме, равной стократному месячному расчетному показателю.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Предоставить в 2020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Баянаульского района, бюджетный кредит для приобретения или строительства жилья в сумме, не превышающей одну тысячу пятисоткратного размера месячного расчетного показателя.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социально- экономического развития, планирования бюджета и социальной политики.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Баянаульского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Маненов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Баянаульского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