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b31e" w14:textId="250b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3 сентября 2020 года № 275/9. Зарегистрировано Департаментом юстиции Павлодарской области 8 сентября 2020 года № 6938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Баянаульского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без изъятия земельных участков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Баянаульского района Кызырова К. Г.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Баянаульского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057"/>
        <w:gridCol w:w="2624"/>
        <w:gridCol w:w="3532"/>
        <w:gridCol w:w="1306"/>
        <w:gridCol w:w="2005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(год)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"Алтай полиметаллы"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0,0337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эксплуатации объектов воздушных линий электропередач - 220 киловольт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район, Бирликский сельский округ, участок Акбаз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