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31577" w14:textId="39315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Баянаульского районного маслихата от 23 декабря 2019 года № 300/53 "О Баянаульском районном бюджете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Баянаульского районного маслихата Павлодарской области от 18 ноября 2020 года № 361/62. Зарегистрировано Департаментом юстиции Павлодарской области 23 ноября 2020 года № 7043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Баянаульский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от 23 декабря 2019 года № 300/53 "О Баянаульском районном бюджете на 2020 - 2022 годы" (зарегистрированное в Реестре государственной регистрации нормативных правовых актов за № 6676, опубликованное 30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Баянаульский районный бюджет на 2020 - 2022 годы согласно приложениям 1, 2,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12937510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1606230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19985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10650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11300645тысяч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13062711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192437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238591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46154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-317638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317638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районном бюджете на 2020 год предусмотрены целевые текущие трансферты бюджетам сельских округов и поселка Майкаин в следующих обьемах: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6828 тысяч тенге – на установление доплат к должностному окладу за особые условия труда управленческому и основному персоналу в организациях культуры и архивных учреждениях;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80000 тысяч тенге – на проведение мероприятий по освещению поселка Майкаин;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22254 тысячи тенге – на увеличение оплаты труда педагогов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13996 тысяч тенге – на приобретение школьных автотранспортных средств для подвоза учащихся;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105639 тысяч тенге – на внедрение новой системы оплаты труда государственным служащим местных исполнительных органов по факторно-балльной шкале;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8878 тысяч тенге – на текущие расходы;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 тысяч тенге – на организацию бесплатного подвоза учащихся до ближайшей школы и обратно в сельской местности;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168960 тысяч тенге –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619109 тысяч тенге – на обеспечение занятости за счет развития инфраструктуры и жилищно-коммунального хозяйства в рамках Дорожной карты занятости на 2020 - 2021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198697 тысяч тенге – на проведение мероприятий коммунального хозяйства и содержание автомобильных дорог.";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социально– экономического развития, планирования бюджета и социальной политики.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Баянаульского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361/62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300/53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Баянаульский районный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432"/>
        <w:gridCol w:w="28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12937510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1606230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759202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700461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622758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622758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174776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157026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11300645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11300645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11300645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1048"/>
        <w:gridCol w:w="1048"/>
        <w:gridCol w:w="6237"/>
        <w:gridCol w:w="24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13062711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1551120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305815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282696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171609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108940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1169734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1123196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1066423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4394887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193151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193151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193151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3928878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3774524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3634092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154354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154354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272858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272858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121518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632764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209223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207241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207241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377129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377129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190768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4048569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283860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жилища, инженерно-коммуникационной инфраструктуры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3764709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3764709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3646907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, спорт, туризм, информационное пространство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638050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247865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247865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227865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143644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141015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141015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138397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138397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455683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455683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455683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403745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292124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291840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237133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233333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906884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906884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906884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842085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192437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-317638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