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6f09" w14:textId="a686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Шоптыколь поселка Майкаин Баянаульского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Майкаин Баянаульского района Павлодарской области от 20 апреля 2020 года № 1-20/2. Зарегистрировано Департаментом юстиции Павлодарской области 20 апреля 2020 года № 6802. Утратило силу решением акима поселка Майкаин Баянаульского района Павлодарской области от 17 августа 2020 года № 1-20/6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поселка Майкаин Баянаульского района Павлодарской области от 17.08.2020 № 1-20/6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Баянаульского района от 26 марта 2020 года № 2-19/64, аким поселка Майкаин Баянаульского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бешенства крупного рогатого скота установить ограничительные мероприятия на территории села Шоптыколь поселка Майкаин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Майкаин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Молдатаев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