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eb73" w14:textId="137e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"Ораз" расположенного на участке Конкашбай Бирликского сельского округа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Баянаульского района Павлодарской области от 23 июня 2020 года № 1-17/5. Зарегистрировано Департаментом юстиции Павлодарской области 29 июня 2020 года № 6852. Утратило силу решением акима Бирликского сельского округа Баянаульского района Павлодарской области от 13 октября 2020 года № 1-17/7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Бирликского сельского округа Баянаульского района Павлодарской области от 13.10.2020 № 1-17/7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Баянаульского района от 29 мая 2020 года № 2-19/110, аким Бирликского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крупного рогатого скота установить ограничительные мероприятия на территории крестьянского хозяйства "Ораз" расположенного на участке Конкашбай Бирликского сельского округа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Бирликского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