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d29" w14:textId="8396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Лекер Кызылтауского сельского округа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Кызылтауского сельского округа Баянаульского района Павлодарской области от 26 марта 2020 года № 1-21-01. Зарегистрировано Департаментом юстиции Павлодарской области 26 марта 2020 года № 6767. Утратило силу решением исполняющего обязанности акима Кызылтауского сельского округа Баянаульского района Павлодарской области от 14 августа 2020 года № 1-21-03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исполняющего обязанности акима Кызылтауского сельского округа Баянаульского района Павлодарской области от 14.08.2020 № 1-21-03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27 февраля 2020 года № 2-19/44, исполняющий обязанности акима Кызылтауского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болезни бешенства крупного рогатого скота установить ограничительные мероприятия на территории села Лекер Кызылтауского сельского округа Баянаульского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Кызылтауского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