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eed5" w14:textId="a9de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"Едіге" расположенного в Торайгырском сельском округе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Торайгырского сельского округа Баянаульского района Павлодарской области от 26 марта 2020 года № 1-04/13. Зарегистрировано Департаментом юстиции Павлодарской области 26 марта 2020 года № 6766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27 февраля 2020 года № 2-19/43, аким Торайгырского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болезни бешенства крупного рогатого скота установить ограничительные мероприятия на территории крестьянского хозяйства "Едіге" расположенного в Торайгырском сельском округе Баянаульского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Торайгырского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