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1dd65" w14:textId="681dd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Железинского районного маслихата от 30 декабря 2019 года № 422/6 "О бюджете сельских округов Железинского района на 2020 - 2022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Железинского районного маслихата Павлодарской области от 8 декабря 2020 года № 500/6. Зарегистрировано Департаментом юстиции Павлодарской области 14 декабря 2020 года № 7091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Железинский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Железинского районного маслихата от 30 декабря 2019 года № 422/6 "О бюджете сельских округов Железинского района на 2020 - 2022 годы" (зарегистрированное в Реестре государственной регистрации нормативных правовых актов за № 6706, опубликованное 14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Актауского сельского округа на 2020 - 2022 годы согласно приложениям 1, 2 и 3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30 741 тысяча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– 445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– 788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29 508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30 741 тысяча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равно нулю;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равно нулю.";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бюджет Алакольского сельского округа на 2020 - 2022 годы согласно приложениям 4, 5 и 6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41 338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– 1 338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– 23 тысячи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39 977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41 338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равно нулю;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равно нулю.";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Башмачинского сельского округа на 2020 - 2022 годы согласно приложениям 7, 8 и 9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75 691 тысяча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– 770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74 921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75 691 тысяча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равно нулю;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равно нулю.";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Енбекшинского сельского округа на 2020 - 2022 годы согласно приложениям 13, 14 и 15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34 743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– 649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– 157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33 937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34 743 тысяча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равно нулю;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равно нулю."; 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бюджет Железинского сельского округа на 2020 - 2022 годы согласно приложениям 16, 17 и 18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278 908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– 19 720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– 390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258 798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285 532 тысячи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равно нулю;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- 6 624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6 624 тысячи тенге.";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Казахстанского сельского округа на 2020 - 2022 годы согласно приложениям 19, 20 и 21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42 356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– 1 368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– 22 тысячи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40 966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42 356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равно нулю;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равно нулю.";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Утвердить бюджет Лесного сельского округа на 2020 - 2022 годы согласно приложениям 22, 23 и 24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38 749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– 485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– 161 тысяча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38 103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38 749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равно нулю;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равно нулю."; 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бюджет Михайловского сельского округа на 2020 - 2022 годы согласно приложениям 25, 26 и 27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66 310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1 704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– 120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64 486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66 310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равно нулю;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равно нулю.";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Утвердить бюджет Новомирского сельского округа на 2020 - 2022 годы согласно приложениям 28, 29 и 30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34 453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– 415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– 1 169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32 869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34 453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равно нулю;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равно нулю.";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Утвердить бюджет Озерновского сельского округа на 2020 - 2022 годы согласно приложениям 31, 32 и 33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30 926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– 176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– 189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30 561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30 926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равно нулю;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равно нулю.";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Железинского районного маслихата по вопросам социально-экономического развития и бюджета.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2020 года.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сессии, 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Железинского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Лампартер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500/6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422/6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Актауского сельского округа на 2020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30 741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29 508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29 508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30 741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23 694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23 694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23 694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500/6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422/6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Алакольского сельского округа на 2020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41 338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39 977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39 977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41 338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28 656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28 656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28 656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28 656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9 675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500/6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422/6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Башмачинского сельского округа на 2020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75 691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74 921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74 921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75 691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30 191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30 191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30 191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29 529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16 942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16 942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16 942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16 942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23 317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13 817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13 376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500/6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422/6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Енбекшинского сельского округа на 2020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34 743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33 937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33 937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34 743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24 513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24 513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24 513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500/6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422/6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Железинского сельского округа на 2020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278 908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19 720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258 798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258 798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258 798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2"/>
        <w:gridCol w:w="1650"/>
        <w:gridCol w:w="1650"/>
        <w:gridCol w:w="3831"/>
        <w:gridCol w:w="31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285 532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48 751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48 751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48 751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48 751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101278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101278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101 278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71 946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65746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65 746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36 991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20 071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19 959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19 959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19 959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22 744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22 744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22 744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-6 624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500/6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422/6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Казахстанского сельского округа на 2020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 чтенге)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42 356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40 966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40 966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42 356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27 907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27 907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27 907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27 615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11 075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11 075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500/6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422/6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Лесного сельского округа на 2020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38 749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38 103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38 103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38 749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26 698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26 698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26 698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26 333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500/6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422/6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Михайловского сельского округа на 2020 год 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64 486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64 486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37 538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37 538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37 538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36 707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500/6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422/6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Новомирского сельского округа на 2020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34 453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32 869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32 869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34 453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27 342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27 342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27 342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500/6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422/6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Озерновского сельского округа на 2020 год 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30 926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30 561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30 561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30 926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26 021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26 021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26 021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26 021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