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6b5bf" w14:textId="eb6b5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Железинском районном бюджете на 2021 - 2023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Железинского районного маслихата Павлодарской области от 24 декабря 2020 года № 507/6. Зарегистрировано Департаментом юстиции Павлодарской области 29 декабря 2020 года № 7134.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Железинский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Железинский районный бюджет на 2021 - 2023 годы согласно приложениям 1, 2, 3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6 078 721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968 296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85 625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8 787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5 016 013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6 271 194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53 212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77 188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23 976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23 480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23 480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- 269 165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269 165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Железинского районного маслихата Павлодарской области от 02.12.2021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78/7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районном бюджете на 2021 год объем субвенций, передаваемых из областного бюджета в общей сумме 3 768 011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2021 год объем субвенций, передаваемых из районного бюджета в бюджеты сельских округов, в общей сумме 481334 тысячи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Актауский сельский округ 27 506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Алакольский сельский округ 25566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Башмачинский сельский округ 32 740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Веселорощинский сельский округ 34 878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Енбекшинский сельский округ 25 301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Железинский сельский округ 139 861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Казахстанский сельский округ 30 636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Лесной сельский округ 32 059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Михайловский сельский округ 44 246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Новомирский сельский округ 27594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Озерновский сельский округ 26849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Прииртышский сельский округ 34 098 тысяч тенге.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2022 год объем субвенций, передаваемых из районного бюджета в бюджеты сельских округов, в общей сумме 464 575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Актауский сельский округ 28 059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Алакольский сельский округ 30 093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Башмачинский сельский округ 34 530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Веселорощинский сельский округ 35 518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Енбекшинский сельский округ 25 867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Железинский сельский округ 106 797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Казахстанский сельский округ 32 081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Лесной сельский округ 32 281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Михайловский сельский округ 46 725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Новомирский сельский округ 28 728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Озерновский сельский округ 28 268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Прииртышский сельский округ 35 628 тысяч тенге.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районном бюджете на 2023 год объем субвенций, передаваемых из районного бюджета в бюджеты сельских округов, в общей сумме 469 208 тысяч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Актауский сельский округ 28 658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Алакольский сельский округ 31 694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Башмачинский сельский округ 36 129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Веселорощинский сельский округ 37 142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Енбекшинский сельский округ 26 951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Железинский сельский округ 98 311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Казахстанский сельский округ 34 221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Лесной сельский округ 33 957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Михайловский сельский округ 48 132 тысячитенге;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Новомирский сельский округ 30 457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Озерновский сельский округ 29 497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Прииртышский сельский округ 34 059 тысяч тенге.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Учесть в районном бюджете на 2021 год целевые текущие трансферты бюджетам сельских округов в следующих размерах: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310 267 тысяч тенге - на реализацию мероприятий по социальной и инженерной инфраструктуре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59 168 тысяч тенге – на проведение среднего ремонта и содержания дорог и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79 039 тысяч тенге – на обеспечение водоснабжением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28 918 тысяч тенге – на выплату бонусов государственным служащим аппаратов акимов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26 219 тысяч тенге – на проведение мероприятий по освещению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13 790 тысяч тенге – на проведение мероприятий по благоустройству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1 780 тысяч тенге – на капитальные расходы государственного органа.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Железинского районного маслихата Павлодарской области от 02.12.2021 </w:t>
      </w:r>
      <w:r>
        <w:rPr>
          <w:rFonts w:ascii="Times New Roman"/>
          <w:b w:val="false"/>
          <w:i w:val="false"/>
          <w:color w:val="000000"/>
          <w:sz w:val="28"/>
        </w:rPr>
        <w:t>№ 78/7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Распределение указанных сумм целевых трансфертов бюджетам сельских округов определяется на основании постановления акимата района.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Утвердить резерв местного исполнительного органа района на 2021 год в сумме 9 308 тысяч тенге.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Железинского районного маслихата Павлодарской области от 24.09.2021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51/7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Специалистам в области социального обеспечения, культуры, спорта,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местного бюджета, предусмотреть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Железинского районного маслихата Павлодарской области от 26.05.2021 </w:t>
      </w:r>
      <w:r>
        <w:rPr>
          <w:rFonts w:ascii="Times New Roman"/>
          <w:b w:val="false"/>
          <w:i w:val="false"/>
          <w:color w:val="000000"/>
          <w:sz w:val="28"/>
        </w:rPr>
        <w:t>№ 25/7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Контроль за исполнением настоящего решения возложить на постоянную комиссию по вопросам социально-экономического развития и бюджета Железинского районного маслихата.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2021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Железинского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Ракишев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Железинского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507/6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Железинский районный бюджет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Железинского районного маслихата Павлодарской области от 02.12.2021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78/7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6 078 721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на доли участия в юридических лицах, находящиеся в государственой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5 015 986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6 271 194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"Aуыл-Ел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3 559 384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3 559 384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3 559 384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-269 165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269 165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507/6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Железинский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4 803 868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на доли участия в юридических лицах, находящиеся в государственой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3 831 083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3 831 083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3 831 083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507/6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Железинский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4 792 590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на доли участия в юридических лицах, находящиеся в государственой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3 780 878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4 792 590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