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64d6" w14:textId="4d26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культуры,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24 декабря 2020 года № 508/6. Зарегистрировано Департаментом юстиции Павлодарской области 30 декабря 2020 года № 7141.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решения в редакции решения Железинского районного маслихата Павлодарской области от 18.03.2022 </w:t>
      </w:r>
      <w:r>
        <w:rPr>
          <w:rFonts w:ascii="Times New Roman"/>
          <w:b w:val="false"/>
          <w:i w:val="false"/>
          <w:color w:val="ff0000"/>
          <w:sz w:val="28"/>
        </w:rPr>
        <w:t>№ 132/7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Вводится в действие с 01.01.2021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обеспечения, культуры, являющимся гражданскими служащими и работающим в сельской местности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решения в редакции решения Железинского районного маслихата Павлодарской области от 18.03.2022 </w:t>
      </w:r>
      <w:r>
        <w:rPr>
          <w:rFonts w:ascii="Times New Roman"/>
          <w:b w:val="false"/>
          <w:i w:val="false"/>
          <w:color w:val="000000"/>
          <w:sz w:val="28"/>
        </w:rPr>
        <w:t>№ 132/7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 – экономического развития и бюджета маслихата Железинского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