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bd67" w14:textId="072b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Железинка Железинского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сельского округа Железинского района Павлодарской области от 14 сентября 2020 года № 11. Зарегистрировано Департаментом юстиции Павлодарской области 17 сентября 2020 года № 6945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Железинка Железинского сельского округа и на основании заключения областной ономастической комиссии от 13 декабря 2019 года, аким Железинского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"Октября" на улицу "Кусаина Сарымова" в селе Железинка Железинского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