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9f98" w14:textId="80e9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Жаңа жұлдыз Казахстанского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Железинского района Павлодарской области от 25 сентября 2020 года № 7. Зарегистрировано Департаментом юстиции Павлодарской области 25 сентября 2020 года № 6964. Утратило силу решением акима Казахстанского сельского округа Железинского района Павлодарской области от 30 декабря 2020 года № 12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Казахстанского сельского округа Железинского района Павлодарской области от 30.12.2020 № 12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Железинского района от 25 сентября 2020 года № 1-13/306, аким Казахстанского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Жаңа жұлдыз Казахстанского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Казахстанского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