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6cff" w14:textId="2c96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Озерное Озерновского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Озерновского сельского округа Железинского района от 1 октября 2020 года № 8. Зарегистрировано Департаментом юстиции Павлодарской области 1 октября 2020 года № 6971. Утратило силу решением акима Озерновского сельского округа Железинского района от 6 января 2021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Озерновского сельского округа Железинского района от 06.01.2021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Железинского района от 1 октября 2020 года № 1-13/321, аким Озерновского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гриппа птиц установить карантин на территории села Озерное Озерновского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Озерновского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