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848f" w14:textId="d758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Актау Актауского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Актауского сельского округа Железинского района Павлодарской области от 22 сентября 2020 года № 7. Зарегистрировано Департаментом юстиции Павлодарской области 23 сентября 2020 года № 6955. Утратило силу решением акима Актауского сельского округа Железинского района Павлодарской области от 6 января 2021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Актауского сельского округа Железинского района Павлодарской области от 06.01.2021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 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Железинского района от 20 сентября 2020 года № 1-13/285, аким Актауского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Актау Актауского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Орынтаева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