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ed89" w14:textId="261e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25 декабря 2019 года № 212-50-6 "Об Иртышском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27 апреля 2020 года № 230-54-6. Зарегистрировано Департаментом юстиции Павлодарской области 28 апреля 2020 года № 6807.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25 декабря 2019 года № 212-50-6 "Об Иртышском районном бюджете на 2020 - 2022 годы" (зарегистрированное в Реестре государственной регистрации нормативных правовых актов за № 6689, опубликованное 31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Иртышский районный бюджет на 2020 –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7129266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6583978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8621334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-1540903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1540903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2020 год бюджетам сел и сельских округов Иртышского района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43824 тысячи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16313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93899 тысяч тенге – на внедрение новой системы оплаты труда государственным служащим местных исполнительных органов по факторно - 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142094 тысячи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 тысяч тенге – на обеспечение функционирования автомобильных дорог в селах и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9701 тысяча тенге – на расходы капитального и текущего характера в сфере образования.";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на 2020 год резерв местного исполнительного органа района в сумме 22613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2020 года № 230-54-6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212-50-6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устоновлении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Ресбулики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