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6501" w14:textId="71f6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фермерского хозяйства "Акжол" села Голубовка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села Голубовка Иртышского района Павлодарской области от 6 ноября 2020 года № 1-19-6. Зарегистрировано Департаментом юстиции Павлодарской области 9 ноября 2020 года № 7017. Утратило силу решением исполняющего обязанности акима села Голубовка Иртышского района Павлодарской области от 4 февраля 2021 года № 1-03-2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села Голубовка Иртышского района Павлодарской области от 04.02.2021 № 1-03-2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Иртышского района от 13 октября 2020 года № 2-19/506, исполняющий обязанности акима села Голубовка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среди крупного рогатого скота, установить ограничительные мероприятия на территории фермерского хозяйства "Акжол" села Голубовка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села Голубовка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