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fc47" w14:textId="d88f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Агашорын Агашорынского сельского округа Иртышского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Панфиловского сельского округа Иртышского района Павлодарской области от 23 июля 2020 года № 6. Зарегистрировано Департаментом юстиции Павлодарской области 24 июля 2020 года № 6867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учитывая мнение жителей села Агашорын Агашорынского сельского округа и на основании заключения областной ономастической комиссии от 13 декабря 2019 года, аким Агашорынского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Агашорын Агашорынского сельского округа Иртышского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"Целинная" на улицу "Жеңіс";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"Почтовая" на улицу "Желтоқсан";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"Независимость" на улицу "Тәуелсіздік".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Агашорынского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