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1e56" w14:textId="42f1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Ульгули Байзаковского сельского округа Иртышского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Байзаковского сельского округа Иртышского района Павлодарской области от 6 августа 2020 года № 1-20-06. Зарегистрировано Департаментом юстиции Павлодарской области 11 августа 2020 года № 6888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села Ульгули Байзаковского сельского округа Иртышского района и на основании заключения областной ономастической комиссии от 13 декабря 2019 года, аким Байзаковского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Ульгули Байзаковского сельского округа Иртышского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"Бірлік";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"Прибрежная" на улицу "Достық".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Байзаковского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