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69fd" w14:textId="ff26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Кызылжар Кызылжарского сельского округа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Кызылжаркого сельского округа города Аксу Павлодарской области от 13 ноября 2020 года № 1-03/11. Зарегистрировано Департаментом юстиции Павлодарской области 13 ноября 2020 года № 7028. Утратило силу решением акима Кызылжарского сельского округа города Аксу Павлодарской области от 20 января 2021 года № 1-03/5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Кызылжарского сельского округа города Аксу Павлодарской области от 20.01.2021 № 1-03/5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города Аксу от 28 октября 2020 года № 2-19/652, исполняющий обязанности акима Кызылжарского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эмфизематозного карбункула крупного рогатого скота установить карантин на территории села Кызылжар Кызылжарского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Солтанов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