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573d" w14:textId="b195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Тереңкөл от 23 декабря 2019 года № 1/52 "О бюджете района Тереңкөл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3 апреля 2020 года № 1/55. Зарегистрировано Департаментом юстиции Павлодарской области 7 апреля 2020 года № 6794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23 декабря 2019 года № 1/52 "О бюджете района Тереңкөл на 2020 - 2022 годы" (зарегистрированное в Реестре государственной регистрации нормативных правовых актов за № 6675,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Тереңкөл на 2020 - 2022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6 600 867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646 586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5 936 089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6 616 665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118 624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-134 422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134 422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бюджете района Тереңкөл на 2020 год целевые текущие трансферты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51 954 тысячи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17 793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1 360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17 911 тысяч тенге – на проведение мероприятий в сфере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32 000 тысяч тенге – на проведение среднего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4 984 тысячи тенге – на проведение мероприятий по благоустройству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107 367 тысяч тенге - на внедрение новой системы оплаты труда государственным служащим местных исполнительных органов по факторно - бальной шкале.";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планово - бюджетную комиссию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Тереңкөл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1/55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1/52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Тереңкөл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6 600 867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646 586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268 812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5 936 089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5 936 089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5 936 089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7"/>
        <w:gridCol w:w="6236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6 616 665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3 648 452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3 274 366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3 173 744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3 057 870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Обеспечение.функционирования скотомогильников (биотермических ям)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-134 422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