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a4ab4" w14:textId="5aa4a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Постановление акимата района Тереңкөл "О признании утратившими силу некоторых постановлений акимата района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Тереңкөл Павлодарской области от 7 сентября 2020 года № 228/1. Зарегистрировано Департаментом юстиции Павлодарской области 9 сентября 2020 года № 6939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августа 2018 года № 724 "О переименовании Качирского, Лебяжинского районов Павлодарской области" акимат района Тереңкөл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Качирского района от 22 июля 2015 года № 192/6 "Об утверждении схем и порядка перевозки в общеобразовательные школы детей, проживающих в отдаленных населенных пунктах Качирского района" (зарегистрированное в Реестре государственной регистрации нормативных правовых актов за № 4645, опубликованное 13 августа 2015 года в газетах "Тереңкөл тынысы", "Заря").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Качирского района от 23 октября 2015 года № 264/9 "О внесении изменения в постановление акимата Качирского района от 22 июля 2015 года № 192/6 "Об утверждении схем и порядка перевозки в общеобразовательные школы детей, проживающих в отдаленных населенных пунктах Качирского района" (зарегистрированное в Реестре государственной регистрации нормативных правовых актов за № 4799, опубликованное 26 ноября 2015 года в газетах "Тереңкөл тынысы", "Заря").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Ибраеву Р.К.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