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b5fdd" w14:textId="f7b5f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Тереңкөл от 23 декабря 2019 года № 1/52 "О бюджете района Тереңкөл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8 сентября 2020 года № 1/60. Зарегистрировано Департаментом юстиции Павлодарской области 11 сентября 2020 года № 6941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Тереңкөл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Тереңкөл от 23 декабря 2019 года № 1/52 "О бюджете района Тереңкөл на 2020 - 2022 годы" (зарегистрированное в Реестре государственной регистрации нормативных правовых актов за № 6675, опубликованное 30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Тереңкөл на 2020 - 2022 годы согласно приложениям 1, 2, 3,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7 109 737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700 355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7 910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6 605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6 394 867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8 556 129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118 624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155 084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36 460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-1 565 016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1 565 016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Предусмотреть в бюджете района Тереңкөл на 2020 год целевые текущие трансферты бюджетам сельских округов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51 954 тысячи тенге – на приобретение школьных автотранспортных средств для подвоза учащихся;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17 793 тысячи тенге –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3 235 тысяч тенге – на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1 360 тысяч тенге – на установление доплат к должностному окладу за особые условия труда управленческому и основному персоналу в организациях культуры и архивных учреждениях;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17 911 тысяч тенге – на проведение мероприятий в сфере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29 496 тысяч тенге – на проведение среднего ремонта внутрипоселковых дорог в селе Теренколь;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9 984 тысячи тенге – на проведение мероприятий по благоустройству в селе Теренколь;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108 282 тысячи тенге – на внедрение новой системы оплаты труда государственным служащим местных исполнительных органов по факторно - балльной шкале;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340 000 тысяч тенге – на обеспечение занятости за счет развития инфраструктуры и жилищно-коммунального хозяйства в рамках Дорожной карты занятости на 2020 - 2021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3 750 тысяч тенге – на освещение улиц в селе Теренколь.";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планово - бюджетную комиссию районного маслихата.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Тереңкөл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28"/>
        <w:gridCol w:w="28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7 109 737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700 355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359 513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291 804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253 954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253 954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6 394 867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6 394 867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6 394 867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567"/>
        <w:gridCol w:w="1195"/>
        <w:gridCol w:w="1195"/>
        <w:gridCol w:w="5485"/>
        <w:gridCol w:w="29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8 556 129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824 213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185 704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162 153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160 099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135 236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135 236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108 282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469 829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420 311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401 141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3 810 603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167 936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167 936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167 936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3 273 871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3 176 020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3 060 146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115 874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97 851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97 851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368 796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368 796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201 657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72 982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558 768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165 891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140 830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140 830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326 578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326 578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215 799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 представительных органов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595 583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241 380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68 180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Государственной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352 901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124 837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100 256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228 064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217 598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492 894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197 558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196 258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196 258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89 575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153 259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123 319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95 143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1 289 455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1 240 018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1 211 035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1 211 035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260 010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254 229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254 229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234 205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651 287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651 287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651 287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632 643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118 624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155 084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155 084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155 084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 среды и земельных отношений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155 084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155 084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-1 565 016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6..Финансирование дефицита (использование профицита)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1 565 016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1 430 594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1 430 594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