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c44a" w14:textId="575c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27 декабря 2019 года № 1/53 "О бюджете сельских округов района Тереңкөл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20 октября 2020 года № 1/62. Зарегистрировано Департаментом юстиции Павлодарской области 29 октября 2020 года № 7001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от 27 декабря 2019 года № 1/53 "О бюджете сельских округов района Тереңкөл на 2020 - 2022 годы" (зарегистрированное в Реестре государственной регистрации нормативных правовых актов за № 6695, опубликованное 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Байконысского сельского округа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35 871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35 871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равно нулю.";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Бобровского сельского округа на 2020 - 2022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34 610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34 610тысяч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Верненского сельского округа на 2020 - 2022 годы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29 679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Воскресенского сельского округа на 2020 - 2022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39 013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38 493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Жанакурлысского сельского округа на 2020 - 2022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43 380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–42 079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Ивановского сельского округа на 2020 - 2022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29 891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29 891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Калиновского сельского округа на 2020 - 2022 годы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30 731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Октябрьского сельского округа на 2020 - 2022 годы согласно приложениям 25, 26 и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30 722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486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–29 449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30 722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Песчанского сельского округа на 2020 - 2022 годы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171 988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–169 087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1 911 тысяч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Теренкольского сельского округа на 2020 - 2022 годы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727 081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21 433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–702 433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737 226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10 145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Предусмотреть в бюджете района Тереңкөл на 2020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48 495 тысяч тенге – на приобретение школьных автотранспортных средств для подвоза учащихся;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17 793 тысячи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3 235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17 911 тысяч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29 496 тысяч тенге – на проведение среднего ремонта внутрипоселковых дорог в селе Теренколь;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9 984 тысячи тенге – на проведение мероприятий по благоустройству в селе Теренколь;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108 282 тысячи тенге – на внедрение новой системы оплаты труда государственным служащим местных исполнительных органов по факторно - балльной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340 000 тысяч тенге – на обеспечение занятости за счет развития инфраструктуры и жилищно-коммунального хозяйства в рамках Дорожной карты занятости на 2020 - 2021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3 750 тысяч тенге – на освещение улиц в селе Теренколь.";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планово-бюджетную комиссию маслихата района Тереңкөл.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 № 1/53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Байконысского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октября 2020 года № 1/62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 № 1/53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Берегового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октября 2020 года № 1/62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 № 1/53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октября 2020 года № 1/62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 № 1/53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Верненского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1/53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октября 2020 года № 1/62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 № 1/53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Жанакурлысского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1/53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1/53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1/53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1/53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1/53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778"/>
        <w:gridCol w:w="1640"/>
        <w:gridCol w:w="1641"/>
        <w:gridCol w:w="3808"/>
        <w:gridCol w:w="3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737 226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381 193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381 193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381 193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369 496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- 10 145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1/53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