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bb56" w14:textId="902b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23 декабря 2019 года № 1/52 "О бюджете района Тереңкөл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18 ноября 2020 года № 1/64. Зарегистрировано Департаментом юстиции Павлодарской области 20 ноября 2020 года № 7042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от 23 декабря 2019 года № 1/52 "О бюджете района Тереңкөл на 2020 - 2022 годы" (зарегистрированное в Реестре государственной регистрации нормативных правовых актов за № 6675,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Тереңкөл на 2020 - 2022 годы согласно приложениям 1, 2, 3,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6 989 455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725 484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6 249 456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8 296 145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118 624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155 084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-1 425 314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1 425 314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бюджете района Тереңкөл на 2020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48 495 тысяч тенге – на приобретение школьных автотранспортных средств для подвоза учащихся;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17 793 тысячи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3 235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26 245 тысяч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29 496 тысяч тенге – на проведение среднего ремонта внутрипоселковых дорог в селе Теренколь;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9 984 тысячи тенге – на проведение мероприятий по благоустройству в селе Теренколь;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102 769 тысяч тенге – на внедрение новой системы оплаты труда государственным служащим местных исполнительных органов по факторно - балльной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306 001 тысяча тенге – на обеспечение занятости за счет развития инфраструктуры и жилищно-коммунального хозяйства в рамках Дорожной карты занятости на 2020 - 2021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3 750 тысяч тенге – на освещение улиц в селе Теренколь.";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на 2020 год резерв местного исполнительного органа района в сумме 11 160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планово - бюджетную комиссию районного маслихата.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Тереңкөл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6 989 455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725 484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316 933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6 249 456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6 249 456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500"/>
        <w:gridCol w:w="1055"/>
        <w:gridCol w:w="1055"/>
        <w:gridCol w:w="6282"/>
        <w:gridCol w:w="2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8 296 145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788 543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375 476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3 832 353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3 329 259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3 231 764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3 121 890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191 155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1 167 852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1 118 415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1 091 799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1 091 799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-1 425 314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1 425 314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1 290 892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1 290 892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