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e4ab" w14:textId="ce5e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Трофимовка Жанакурлысского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Жанакурлысского сельского округа района Тереңкөл Павлодарской области от 23 сентября 2020 года № 7. Зарегистрировано Департаментом юстиции Павлодарской области 23 сентября 2020 года № 6954. Утратило силу решением акима Жанакурлысского сельского округа района Тереңкөл Павлодарской области от 16 ноября 2020 года № 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Жанакурлысского сельского округа района Тереңкөл Павлодарской области от 16.11.2020 № 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района Тереңкөл от 20 сентября 2020 года № 1-13/124, аким Жанакурлысского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Трофимовка Жанакурлысского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Жанакурлысского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