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df37" w14:textId="b9fd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7 июля 2020 года № 1-03/124. Зарегистрировано Департаментом юстиции Павлодарской области 23 июля 2020 года № 6866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района Аққулы,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Аққулы Жиенкулова А. 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1-03/124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предприятий района Аққулы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7"/>
        <w:gridCol w:w="6803"/>
      </w:tblGrid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тенге до 250 000 000 тенге 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250 000 001 тенге до 500 000 000 тенге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500 000 001 тенге до 1 000 000 000 тенге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1 000 000 001 тенге и выше</w:t>
            </w:r>
          </w:p>
        </w:tc>
        <w:tc>
          <w:tcPr>
            <w:tcW w:w="6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247 350 000 тенге + 50 процентов с суммы превышающей чистый доход в размере 1 000 000 000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