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1615" w14:textId="9d51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Малыбайского сельского округа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24 июля 2020 года № 266/55. Зарегистрировано Департаментом юстиции Павлодарской области 13 августа 2020 года № 6893. Утратило силу решением маслихата района Аққулы Павлодарской области от 16 ноября 2023 года № 51/11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51/11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на территории Малыбайского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116/22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Малыбайского сельского округа района Аққулы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Аққулы Павлодарской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116/22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24 сентября 2014 года № 11/36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Малыбайского сельского округа Лебяжинского района" (зарегистрированное в Реестре государственной регистрации нормативных правовых актов за № 4040, опубликованное 08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 и культурного развития.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266/55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на территории Малыбайского сельского округа района Аққулы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Малыбайского сельского округа района Аққулы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Малыбайского сельского округа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Малыбайского сельского округа района Аққулы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Раздельный сход созывается акимом Малыбайского сельского округа района Аққулы.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Аққулы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Малыбайского сельского округа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Малыбайского сельского округа района Аққулы,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Малыбайского сельского округа района Аққулы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Малыбайского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представителей жителей сел для участия в сходе местного сообщества определяется на основе принципа равного представительства.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Малыбайского сельского округа района Аққулы.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