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6e61" w14:textId="fee6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Кызылагашского сельского округа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20 октября 2020 года № 280/57. Зарегистрировано Департаментом юстиции Павлодарской области 26 октября 2020 года № 6990. Утратило силу решением маслихата района Аққулы Павлодарской области от 16 ноября 2023 года № 51/11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51/11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на территории Кызылагашского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114/22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Кызылагашского сельского округа района Аққулы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114/22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24 сентября 2014 года № 6/36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Бескарагай Кызылагашского сельского округа Лебяжинского района" (зарегистрированное в Реестре государственной регистрации нормативных правовых актов за № 4045, опубликованное 08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 и культурного развития.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280/57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Кызылагашского сельского округа района Аққулы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Кызылагашского сельского округа района Аққулы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села на территории Кызылагашского сельского округа района Аққулы.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Кызылагашского сельского округа района Аққулы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Кызылагашского сельского округа района Аққулы.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Аққулы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Кызылагашского сельского округа района Аққулы.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Кызылагашского сельского округа района Аққулы,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Кызылагашского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Кызылагашского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Кызылагашского сельского округа района Аққулы.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