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400f4" w14:textId="90400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крестьянского хозяйства "Жумабек" расположенного в сельском округе Аққулы района Аққулы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Аққулы района Аққулы Павлодарской области от 17 января 2020 года № 1-04/2. Зарегистрировано Департаментом юстиции Павлодарской области 22 января 2020 года № 6714. Утратило силу решением акима сельского округа Аққулы района Аққулы Павлодарской области от 30 июля 2020 года № 1-04/5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сельского округа Аққулы района Аққулы Павлодарской области от 30.07.2020 № 1-04/5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района Аққулы от 11 декабря 2019 года № 1-28/217, аким сельского округа Аққулы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болезни бруцеллеза крупного рогатого скота установить ограничительные мероприятия на территории крестьянского хозяйства "Жумабек" расположенного в сельском округе Аққулы района Аққулы.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сельского хозяйства, предпринимательства и ветеринарии района Аққулы" (по согласованию), государственному учреждению "Территориальная инспекция Комитета ветеринарного контроля и надзора Министерства сельского хозяйства Республики Казахстан района Аққулы" (по согласованию), республиканскому государственному учреждению "Управление контроля качества и безопасности товаров и услуг района Аққулы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Казахстан" (по согласованию) принять необходимые меры, вытекающие из настоящего решения.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Аққулы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"Отдел сельского хозяйства,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предпринимательства и 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Аққулы"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Жолмагамбетов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"16" января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"Территориальная инспекция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Комитета ветеринарного 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 надзора Министерства 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хозяйства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Аққулы"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Сагалов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"16" января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"Управление контроля качества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 безопасности товаров и 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Аққулы Департамента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контроля качества и безопасности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товаров и услуг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Комитета контроля качества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 безопасности товаров и 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Сламбеков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"16" января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