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f9ca" w14:textId="b0ff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"Кайрат" расположенного в селе Тосагаш Шарбактинского сельского округа района Аққулы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Шарбактинского сельского округа района Аққулы Павлодарской области от 29 апреля 2020 года № 1-03/2. Зарегистрировано Департаментом юстиции Павлодарской области 29 апреля 2020 года № 6814. Утратило силу решением акима Шарбактинского сельского округа района Аққулы Павлодарской области от 21 августа 2020 года № 1-03/4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Шарбактинского сельского округа района Аққулы Павлодарской области от 21.08.2020 № 1-03/4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района Аққулы от 20 марта 2020 года № 1-28/33, аким Шарбактинского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бешенства животных установить ограничительные мероприятия на территории крестьянского хозяйства "Кайрат" расположенного в селе Тосагаш Шарбактинского сельского округа района Аққулы.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Шарбактинского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округа района Аққулы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