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9e83" w14:textId="c0a9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Шарбактинского сельского округа района Аққулы от 29 апреля 2020 года № 1-03/2 "Об установлении ограничительных мероприятий на территории крестьянского хозяйства "Кайрат" расположенного в селе Тосагаш Шарбактинского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Шарбактинского сельского округа района Аққулы Павлодарской области от 21 августа 2020 года № 1-03/4. Зарегистрировано Департаментом юстиции Павлодарской области 1 сентября 2020 года № 6930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района Аққулы от 24 июля 2020 года № 1-28/82, аким Шарбактинского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животных снять ограничительные мероприятия, установленные на территории крестьянского хозяйства "Кайрат" расположенного в селе Тосагаш Шарбактинского сельского округа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Шарбактинского сельского округа района Аққулы от 29 апреля 2020 года № 1-03/2 "Об установлении ограничительных мероприятий на территории крестьянского хозяйства "Кайрат" расположенного в селе Тосагаш Шарбактинского сельского округа района Аққулы" (зарегистрированное в Реестре государственной регистрации нормативных правовых актов за № 6814, опубликованное 04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Шарбактинского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