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7827" w14:textId="8377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"Бригада № 3" расположенного в Казанском сельском округе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Казанского сельского округа Майского района Павлодарской области от 22 сентября 2020 года № 8. Зарегистрировано Департаментом юстиции Павлодарской области 5 октября 2020 года № 6974. Утратило силу решением акима Казанского сельского округа Майского района Павлодарской области от 3 февраля 2021 года № 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Казанского сельского округа Майского района Павлодарской области от 03.02.2021 № 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Майского района от 05 июня 2020 года № 1-14/224, аким Казанского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выявлением болезни бруцеллеза крупного рогатого скота установить ограничительные мероприятия на территории "Бригада № 3" расположенного в Казанском сельском округе Майского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предпринимательства, сельского хозяйства и ветеринарии Майского района" (по согласованию), государственному учреждению "Майская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принять необходимые меры вытекающие из настоящего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Казанского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учреждения "Отдел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предпринимательства,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сельского хозяйства и ветеринарии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Байкежанова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"21" сентября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"Майская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районная территориальная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инспекция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"22" сентября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