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9f933" w14:textId="c19f9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Павлодарского районного маслихата от 17 марта 2017 года № 14/97 "Об утверждении Правил выдачи служебного удостоверения государственного учреждения "Аппарат маслихата Павлодарского района" и его описание"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10 августа 2020 года № 74/332. Зарегистрировано Департаментом юстиции Павлодарской области 17 августа 2020 года № 6904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17 марта 2017 года № 14/97 "Об утверждении Правил выдачи служебного удостоверения государственного учреждения "Аппарат маслихата Павлодарского района" и его описание" (зарегистрированное в Реестре государственной регистрации нормативных правовых актов за № 5470, опубликованное 27 апреля 2017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маслихата Павлодарского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Жетписов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