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5649" w14:textId="2c05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20 декабря 2019 года № 64/280 "О Павлодарском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18 сентября 2020 года № 75/335. Зарегистрировано Департаментом юстиции Павлодарской области 25 сентября 2020 года № 6961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20 декабря 2019 года № 64/280 "О Павлодарском районном бюджете на 2020 - 2022 годы" (зарегистрированное в Реестре государственной регистрации нормативных правовых актов за № 6682, опубликованное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Павлодарский районный бюджет на 2020 - 2022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10 833 930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857 517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33 656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9 929 757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10 937 634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162 391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194 950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- 266 095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266 095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целевые текущие трансферты на 2020 год бюджетам сельских округов и села Ольгинка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129 523 тысячи тенге – на внедрение новой системы оплаты труда государственным служащим местных исполнительных органов по факторно-бальной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84 285 тысяч тенге – на проведение ремонта автомобильных дорог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67 373 тысячи тенге – на расходы текущего и капитального характера в сфере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30 493 тысячи тенге – на расходы капитального характера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3 884 тысячи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33 252 тысячи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15 383 тысячи тенге – на установление доплат к должностному окладу за особые условия труда управленческому и основному персоналу в организациях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161 656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8 334 тысячи тенге – на расходы в сфере спорта в Ефремовском сельском округе.";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Павлодарском районном бюджете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10 833 930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857 517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391 474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351 274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282 426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282 426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165 296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9 929 757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9 929 738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4"/>
        <w:gridCol w:w="1024"/>
        <w:gridCol w:w="1025"/>
        <w:gridCol w:w="6099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10 937 634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691 740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3 979 046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3 604 838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3 358 407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3 314 977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520 865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359 278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359 278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3 052 912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2 782 749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2 782 749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2 752 354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495 191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117 082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861 389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861 389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861 389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162 391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-266 095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75/335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Павлодарском районном бюджете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5 719 729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804 097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4 862 044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4 862 044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5207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5 719 729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2 770 315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555 672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